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C0" w:rsidRDefault="009776C0" w:rsidP="009776C0"/>
    <w:p w:rsidR="009776C0" w:rsidRPr="008A30B6" w:rsidRDefault="009776C0" w:rsidP="009776C0">
      <w:pPr>
        <w:pStyle w:val="Rubrik"/>
        <w:rPr>
          <w:lang w:val="en-GB"/>
        </w:rPr>
      </w:pPr>
      <w:r>
        <w:rPr>
          <w:lang w:val="en-GB"/>
        </w:rPr>
        <w:t xml:space="preserve">Yearly Report </w:t>
      </w:r>
    </w:p>
    <w:p w:rsidR="00C02485" w:rsidRPr="005059FD" w:rsidRDefault="00C02485" w:rsidP="00C02485">
      <w:pPr>
        <w:pStyle w:val="Brdtext"/>
        <w:rPr>
          <w:lang w:val="en-US"/>
        </w:rPr>
      </w:pPr>
      <w:r w:rsidRPr="005059FD">
        <w:rPr>
          <w:lang w:val="en-US"/>
        </w:rPr>
        <w:t>Submitted by:</w:t>
      </w:r>
      <w:r w:rsidRPr="005059FD">
        <w:rPr>
          <w:lang w:val="en-US"/>
        </w:rPr>
        <w:tab/>
      </w:r>
      <w:r w:rsidRPr="005059FD">
        <w:rPr>
          <w:lang w:val="en-US"/>
        </w:rPr>
        <w:tab/>
      </w:r>
      <w:sdt>
        <w:sdtPr>
          <w:id w:val="394937758"/>
          <w:placeholder>
            <w:docPart w:val="B983460FC3D74894A2C4E3352089607F"/>
          </w:placeholder>
          <w:showingPlcHdr/>
        </w:sdtPr>
        <w:sdtEndPr/>
        <w:sdtContent>
          <w:r w:rsidR="005059FD" w:rsidRPr="005059FD">
            <w:rPr>
              <w:rStyle w:val="Platshllartext"/>
              <w:lang w:val="en-US"/>
            </w:rPr>
            <w:t>Enter your name</w:t>
          </w:r>
        </w:sdtContent>
      </w:sdt>
    </w:p>
    <w:p w:rsidR="00C02485" w:rsidRPr="005059FD" w:rsidRDefault="009776C0" w:rsidP="00C02485">
      <w:pPr>
        <w:pStyle w:val="Brdtext"/>
        <w:rPr>
          <w:lang w:val="en-US"/>
        </w:rPr>
      </w:pPr>
      <w:r>
        <w:rPr>
          <w:lang w:val="en-US"/>
        </w:rPr>
        <w:t xml:space="preserve">Alumni Network: </w:t>
      </w:r>
      <w:r w:rsidR="00C02485" w:rsidRPr="005059FD">
        <w:rPr>
          <w:lang w:val="en-US"/>
        </w:rPr>
        <w:tab/>
      </w:r>
      <w:sdt>
        <w:sdtPr>
          <w:id w:val="-110446153"/>
          <w:placeholder>
            <w:docPart w:val="23766537671749E2B1B210E5E63C9395"/>
          </w:placeholder>
        </w:sdtPr>
        <w:sdtEndPr/>
        <w:sdtContent>
          <w:r w:rsidRPr="00FD0235">
            <w:rPr>
              <w:lang w:val="en-US"/>
            </w:rPr>
            <w:t xml:space="preserve">Enter name of your network </w:t>
          </w:r>
        </w:sdtContent>
      </w:sdt>
    </w:p>
    <w:p w:rsidR="00C02485" w:rsidRPr="005059FD" w:rsidRDefault="00C02485" w:rsidP="00C02485">
      <w:pPr>
        <w:pStyle w:val="Brdtext"/>
        <w:rPr>
          <w:lang w:val="en-US"/>
        </w:rPr>
      </w:pPr>
      <w:r w:rsidRPr="005059FD">
        <w:rPr>
          <w:lang w:val="en-US"/>
        </w:rPr>
        <w:t>Date:</w:t>
      </w:r>
      <w:r w:rsidRPr="005059FD">
        <w:rPr>
          <w:lang w:val="en-US"/>
        </w:rPr>
        <w:tab/>
      </w:r>
      <w:r w:rsidRPr="005059FD">
        <w:rPr>
          <w:lang w:val="en-US"/>
        </w:rPr>
        <w:tab/>
      </w:r>
      <w:sdt>
        <w:sdtPr>
          <w:id w:val="1257719077"/>
          <w:placeholder>
            <w:docPart w:val="F0A5ECC3AE854850BCA72F67192EDCA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059FD" w:rsidRPr="005059FD">
            <w:rPr>
              <w:rStyle w:val="Platshllartext"/>
              <w:lang w:val="en-US"/>
            </w:rPr>
            <w:t>Click here to enter a date.</w:t>
          </w:r>
        </w:sdtContent>
      </w:sdt>
    </w:p>
    <w:p w:rsidR="00C02485" w:rsidRPr="005059FD" w:rsidRDefault="00C02485" w:rsidP="00C02485">
      <w:pPr>
        <w:pStyle w:val="Brdtext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680C" w:rsidRPr="00712924" w:rsidTr="0035680C">
        <w:tc>
          <w:tcPr>
            <w:tcW w:w="9344" w:type="dxa"/>
          </w:tcPr>
          <w:p w:rsidR="00B510F3" w:rsidRPr="009776C0" w:rsidRDefault="00B510F3" w:rsidP="0035680C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  <w:r w:rsidR="0035680C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Please list/describe activities and/o</w:t>
            </w:r>
            <w:r w:rsidR="009776C0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 </w:t>
            </w:r>
            <w:r w:rsidR="007129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initiatives undertaken in 2018</w:t>
            </w:r>
            <w:r w:rsidR="0035680C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35680C" w:rsidRPr="005059FD" w:rsidRDefault="0035680C" w:rsidP="0035680C">
            <w:pPr>
              <w:pStyle w:val="Brdtext"/>
              <w:spacing w:after="0" w:line="240" w:lineRule="auto"/>
              <w:rPr>
                <w:i/>
                <w:lang w:val="en-US"/>
              </w:rPr>
            </w:pPr>
          </w:p>
        </w:tc>
      </w:tr>
      <w:tr w:rsidR="0035680C" w:rsidRPr="00712924" w:rsidTr="0035680C">
        <w:tc>
          <w:tcPr>
            <w:tcW w:w="9344" w:type="dxa"/>
          </w:tcPr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  <w:tr w:rsidR="0035680C" w:rsidRPr="00712924" w:rsidTr="0035680C">
        <w:tc>
          <w:tcPr>
            <w:tcW w:w="9344" w:type="dxa"/>
          </w:tcPr>
          <w:p w:rsidR="00C224A7" w:rsidRPr="009776C0" w:rsidRDefault="00B510F3" w:rsidP="00C224A7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 w:rsidR="00C224A7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 activities</w:t>
            </w:r>
            <w:r w:rsidR="00166DB1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and/or initiatives</w:t>
            </w:r>
            <w:r w:rsidR="00C224A7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5651A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have you plan</w:t>
            </w:r>
            <w:r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05651A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  <w:r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</w:t>
            </w:r>
            <w:r w:rsidR="007129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2019</w:t>
            </w:r>
            <w:r w:rsidR="00C224A7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?</w:t>
            </w:r>
            <w:r w:rsidR="00166DB1" w:rsidRPr="009776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35680C" w:rsidRPr="005059FD" w:rsidRDefault="00166DB1" w:rsidP="00C224A7">
            <w:pPr>
              <w:pStyle w:val="Brdtext"/>
              <w:spacing w:after="0" w:line="240" w:lineRule="auto"/>
              <w:rPr>
                <w:i/>
                <w:lang w:val="en-US"/>
              </w:rPr>
            </w:pPr>
            <w:r w:rsidRPr="009776C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Firm plans as well as ideas. Where you have set a date, please include this.</w:t>
            </w:r>
          </w:p>
        </w:tc>
      </w:tr>
      <w:tr w:rsidR="0035680C" w:rsidRPr="00712924" w:rsidTr="0035680C">
        <w:tc>
          <w:tcPr>
            <w:tcW w:w="9344" w:type="dxa"/>
          </w:tcPr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P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05651A" w:rsidRPr="005059FD" w:rsidRDefault="0005651A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  <w:tr w:rsidR="0035680C" w:rsidRPr="00712924" w:rsidTr="0035680C">
        <w:tc>
          <w:tcPr>
            <w:tcW w:w="9344" w:type="dxa"/>
          </w:tcPr>
          <w:p w:rsidR="0035680C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  <w:r w:rsidRPr="005059FD">
              <w:rPr>
                <w:lang w:val="en-US"/>
              </w:rPr>
              <w:lastRenderedPageBreak/>
              <w:t>3. Review/reflections/ideas</w:t>
            </w:r>
          </w:p>
          <w:p w:rsidR="00B510F3" w:rsidRPr="005059FD" w:rsidRDefault="00B510F3" w:rsidP="009776C0">
            <w:pPr>
              <w:pStyle w:val="Brdtext"/>
              <w:spacing w:after="0" w:line="240" w:lineRule="auto"/>
              <w:rPr>
                <w:i/>
                <w:lang w:val="en-US"/>
              </w:rPr>
            </w:pPr>
            <w:r w:rsidRPr="005059FD">
              <w:rPr>
                <w:i/>
                <w:lang w:val="en-US"/>
              </w:rPr>
              <w:t>This section is</w:t>
            </w:r>
            <w:r w:rsidR="009776C0">
              <w:rPr>
                <w:i/>
                <w:lang w:val="en-US"/>
              </w:rPr>
              <w:t xml:space="preserve"> for you to reflect on your activities during 2017</w:t>
            </w:r>
            <w:r w:rsidRPr="005059FD">
              <w:rPr>
                <w:i/>
                <w:lang w:val="en-US"/>
              </w:rPr>
              <w:t>. What’s worked well? What could be improved? What a</w:t>
            </w:r>
            <w:r w:rsidR="009776C0">
              <w:rPr>
                <w:i/>
                <w:lang w:val="en-US"/>
              </w:rPr>
              <w:t>re the challenges/opportunities</w:t>
            </w:r>
            <w:r w:rsidRPr="005059FD">
              <w:rPr>
                <w:i/>
                <w:lang w:val="en-US"/>
              </w:rPr>
              <w:t xml:space="preserve">? </w:t>
            </w:r>
            <w:r w:rsidR="009776C0">
              <w:rPr>
                <w:i/>
                <w:lang w:val="en-US"/>
              </w:rPr>
              <w:t xml:space="preserve">How can </w:t>
            </w:r>
            <w:proofErr w:type="gramStart"/>
            <w:r w:rsidR="009776C0">
              <w:rPr>
                <w:i/>
                <w:lang w:val="en-US"/>
              </w:rPr>
              <w:t xml:space="preserve">SI </w:t>
            </w:r>
            <w:r w:rsidR="0005651A" w:rsidRPr="005059FD">
              <w:rPr>
                <w:i/>
                <w:lang w:val="en-US"/>
              </w:rPr>
              <w:t xml:space="preserve"> support</w:t>
            </w:r>
            <w:proofErr w:type="gramEnd"/>
            <w:r w:rsidR="0005651A" w:rsidRPr="005059FD">
              <w:rPr>
                <w:i/>
                <w:lang w:val="en-US"/>
              </w:rPr>
              <w:t xml:space="preserve"> you in achieving this</w:t>
            </w:r>
            <w:r w:rsidRPr="005059FD">
              <w:rPr>
                <w:i/>
                <w:lang w:val="en-US"/>
              </w:rPr>
              <w:t>?</w:t>
            </w:r>
            <w:r w:rsidR="009776C0">
              <w:rPr>
                <w:i/>
                <w:lang w:val="en-US"/>
              </w:rPr>
              <w:t xml:space="preserve"> Please also give us any feedback if you have. </w:t>
            </w:r>
          </w:p>
        </w:tc>
      </w:tr>
      <w:tr w:rsidR="0035680C" w:rsidRPr="00712924" w:rsidTr="0035680C">
        <w:tc>
          <w:tcPr>
            <w:tcW w:w="9344" w:type="dxa"/>
          </w:tcPr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437F97">
            <w:pPr>
              <w:pStyle w:val="Brdtext"/>
              <w:spacing w:after="0" w:line="240" w:lineRule="auto"/>
              <w:jc w:val="both"/>
              <w:rPr>
                <w:lang w:val="en-US"/>
              </w:rPr>
            </w:pPr>
          </w:p>
          <w:p w:rsidR="00B510F3" w:rsidRPr="005059FD" w:rsidRDefault="00B510F3" w:rsidP="00437F97">
            <w:pPr>
              <w:pStyle w:val="Brdtext"/>
              <w:spacing w:after="0" w:line="240" w:lineRule="auto"/>
              <w:jc w:val="both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</w:tbl>
    <w:p w:rsidR="00C02485" w:rsidRPr="005059FD" w:rsidRDefault="00C02485" w:rsidP="00C02485">
      <w:pPr>
        <w:pStyle w:val="Brdtext"/>
        <w:rPr>
          <w:lang w:val="en-US"/>
        </w:rPr>
      </w:pPr>
    </w:p>
    <w:sectPr w:rsidR="00C02485" w:rsidRPr="005059FD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BF" w:rsidRDefault="00F444BF" w:rsidP="00AB37AC">
      <w:r>
        <w:separator/>
      </w:r>
    </w:p>
  </w:endnote>
  <w:endnote w:type="continuationSeparator" w:id="0">
    <w:p w:rsidR="00F444BF" w:rsidRDefault="00F444B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1292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1292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12924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1292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BF" w:rsidRDefault="00F444BF" w:rsidP="00AB37AC">
      <w:r>
        <w:separator/>
      </w:r>
    </w:p>
  </w:footnote>
  <w:footnote w:type="continuationSeparator" w:id="0">
    <w:p w:rsidR="00F444BF" w:rsidRDefault="00F444B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9776C0" w:rsidP="007A0DF9">
          <w:pPr>
            <w:pStyle w:val="Sidhuvud"/>
            <w:spacing w:before="60"/>
            <w:rPr>
              <w:b/>
            </w:rPr>
          </w:pPr>
          <w:r>
            <w:rPr>
              <w:b/>
              <w:noProof/>
              <w:lang w:eastAsia="sv-SE"/>
            </w:rPr>
            <w:drawing>
              <wp:inline distT="0" distB="0" distL="0" distR="0">
                <wp:extent cx="1613197" cy="1266825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-Black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19" cy="126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B96E3D"/>
    <w:multiLevelType w:val="hybridMultilevel"/>
    <w:tmpl w:val="F28A531C"/>
    <w:lvl w:ilvl="0" w:tplc="F33CE912">
      <w:start w:val="20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BC"/>
    <w:rsid w:val="00037A26"/>
    <w:rsid w:val="0005651A"/>
    <w:rsid w:val="000B4D37"/>
    <w:rsid w:val="000F0D78"/>
    <w:rsid w:val="001621F9"/>
    <w:rsid w:val="00166DB1"/>
    <w:rsid w:val="0018642A"/>
    <w:rsid w:val="001F3547"/>
    <w:rsid w:val="002179BC"/>
    <w:rsid w:val="002749BA"/>
    <w:rsid w:val="002A115A"/>
    <w:rsid w:val="002C75D9"/>
    <w:rsid w:val="002E47D4"/>
    <w:rsid w:val="00310604"/>
    <w:rsid w:val="00326A21"/>
    <w:rsid w:val="00335B6E"/>
    <w:rsid w:val="00354E81"/>
    <w:rsid w:val="0035680C"/>
    <w:rsid w:val="00383258"/>
    <w:rsid w:val="003A221F"/>
    <w:rsid w:val="003B55F6"/>
    <w:rsid w:val="003C5C7A"/>
    <w:rsid w:val="003D5E50"/>
    <w:rsid w:val="003F0FAA"/>
    <w:rsid w:val="003F35E7"/>
    <w:rsid w:val="00437F97"/>
    <w:rsid w:val="00484AB4"/>
    <w:rsid w:val="004A3440"/>
    <w:rsid w:val="005059FD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12924"/>
    <w:rsid w:val="00730430"/>
    <w:rsid w:val="007835A7"/>
    <w:rsid w:val="00792464"/>
    <w:rsid w:val="007B03F4"/>
    <w:rsid w:val="007C4FBC"/>
    <w:rsid w:val="007F3C19"/>
    <w:rsid w:val="007F67AA"/>
    <w:rsid w:val="00825507"/>
    <w:rsid w:val="008408F1"/>
    <w:rsid w:val="00863257"/>
    <w:rsid w:val="00873303"/>
    <w:rsid w:val="008815CA"/>
    <w:rsid w:val="008822FA"/>
    <w:rsid w:val="008D6B80"/>
    <w:rsid w:val="008E4593"/>
    <w:rsid w:val="00916344"/>
    <w:rsid w:val="00922FFA"/>
    <w:rsid w:val="009361E7"/>
    <w:rsid w:val="0096544C"/>
    <w:rsid w:val="009776C0"/>
    <w:rsid w:val="00981197"/>
    <w:rsid w:val="009A3428"/>
    <w:rsid w:val="009A59C3"/>
    <w:rsid w:val="009B389C"/>
    <w:rsid w:val="009E660B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0F3"/>
    <w:rsid w:val="00B5121A"/>
    <w:rsid w:val="00B90528"/>
    <w:rsid w:val="00BC64D7"/>
    <w:rsid w:val="00BD10EE"/>
    <w:rsid w:val="00C02485"/>
    <w:rsid w:val="00C06690"/>
    <w:rsid w:val="00C224A7"/>
    <w:rsid w:val="00C46B7C"/>
    <w:rsid w:val="00C65034"/>
    <w:rsid w:val="00C87FA2"/>
    <w:rsid w:val="00D2245B"/>
    <w:rsid w:val="00D7385C"/>
    <w:rsid w:val="00DB05E9"/>
    <w:rsid w:val="00DB7714"/>
    <w:rsid w:val="00E179F1"/>
    <w:rsid w:val="00E21A00"/>
    <w:rsid w:val="00E60ECD"/>
    <w:rsid w:val="00E61ED9"/>
    <w:rsid w:val="00EB07F4"/>
    <w:rsid w:val="00EB1D22"/>
    <w:rsid w:val="00EF1D64"/>
    <w:rsid w:val="00F03581"/>
    <w:rsid w:val="00F444BF"/>
    <w:rsid w:val="00F57388"/>
    <w:rsid w:val="00F91257"/>
    <w:rsid w:val="00F94E56"/>
    <w:rsid w:val="00FA2711"/>
    <w:rsid w:val="00FC5FBC"/>
    <w:rsid w:val="00FD023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02485"/>
    <w:rPr>
      <w:color w:val="808080"/>
    </w:rPr>
  </w:style>
  <w:style w:type="character" w:customStyle="1" w:styleId="apple-converted-space">
    <w:name w:val="apple-converted-space"/>
    <w:basedOn w:val="Standardstycketeckensnitt"/>
    <w:rsid w:val="009B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02485"/>
    <w:rPr>
      <w:color w:val="808080"/>
    </w:rPr>
  </w:style>
  <w:style w:type="character" w:customStyle="1" w:styleId="apple-converted-space">
    <w:name w:val="apple-converted-space"/>
    <w:basedOn w:val="Standardstycketeckensnitt"/>
    <w:rsid w:val="009B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83460FC3D74894A2C4E3352089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2613-464C-458B-BF0A-EF06E106F431}"/>
      </w:docPartPr>
      <w:docPartBody>
        <w:p w:rsidR="00890290" w:rsidRDefault="004978CF" w:rsidP="004978CF">
          <w:pPr>
            <w:pStyle w:val="B983460FC3D74894A2C4E3352089607F2"/>
          </w:pPr>
          <w:r>
            <w:rPr>
              <w:rStyle w:val="Platshllartext"/>
            </w:rPr>
            <w:t>Enter your name</w:t>
          </w:r>
        </w:p>
      </w:docPartBody>
    </w:docPart>
    <w:docPart>
      <w:docPartPr>
        <w:name w:val="23766537671749E2B1B210E5E63C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A9E0-F770-4D42-9A5E-EE1E548214CF}"/>
      </w:docPartPr>
      <w:docPartBody>
        <w:p w:rsidR="00890290" w:rsidRDefault="004978CF" w:rsidP="004978CF">
          <w:pPr>
            <w:pStyle w:val="23766537671749E2B1B210E5E63C93952"/>
          </w:pPr>
          <w:r>
            <w:rPr>
              <w:rStyle w:val="Platshllartext"/>
            </w:rPr>
            <w:t>Enter name of Chapter/group/country/region</w:t>
          </w:r>
        </w:p>
      </w:docPartBody>
    </w:docPart>
    <w:docPart>
      <w:docPartPr>
        <w:name w:val="F0A5ECC3AE854850BCA72F67192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CDF2-E219-40C7-80DF-60DAA29D3FD6}"/>
      </w:docPartPr>
      <w:docPartBody>
        <w:p w:rsidR="00890290" w:rsidRDefault="004978CF" w:rsidP="004978CF">
          <w:pPr>
            <w:pStyle w:val="F0A5ECC3AE854850BCA72F67192EDCAD2"/>
          </w:pPr>
          <w:r w:rsidRPr="00555CA3">
            <w:rPr>
              <w:rStyle w:val="Platshlla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CF"/>
    <w:rsid w:val="004978CF"/>
    <w:rsid w:val="00890290"/>
    <w:rsid w:val="00B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78CF"/>
    <w:rPr>
      <w:color w:val="808080"/>
    </w:rPr>
  </w:style>
  <w:style w:type="paragraph" w:customStyle="1" w:styleId="B983460FC3D74894A2C4E3352089607F">
    <w:name w:val="B983460FC3D74894A2C4E3352089607F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">
    <w:name w:val="23766537671749E2B1B210E5E63C9395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">
    <w:name w:val="F0A5ECC3AE854850BCA72F67192EDCAD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1">
    <w:name w:val="B983460FC3D74894A2C4E3352089607F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1">
    <w:name w:val="23766537671749E2B1B210E5E63C9395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1">
    <w:name w:val="F0A5ECC3AE854850BCA72F67192EDCAD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">
    <w:name w:val="F97E5DB458DC4447A56F3EE6B8EBEC7C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2">
    <w:name w:val="B983460FC3D74894A2C4E3352089607F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2">
    <w:name w:val="23766537671749E2B1B210E5E63C9395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2">
    <w:name w:val="F0A5ECC3AE854850BCA72F67192EDCAD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1">
    <w:name w:val="F97E5DB458DC4447A56F3EE6B8EBEC7C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78CF"/>
    <w:rPr>
      <w:color w:val="808080"/>
    </w:rPr>
  </w:style>
  <w:style w:type="paragraph" w:customStyle="1" w:styleId="B983460FC3D74894A2C4E3352089607F">
    <w:name w:val="B983460FC3D74894A2C4E3352089607F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">
    <w:name w:val="23766537671749E2B1B210E5E63C9395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">
    <w:name w:val="F0A5ECC3AE854850BCA72F67192EDCAD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1">
    <w:name w:val="B983460FC3D74894A2C4E3352089607F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1">
    <w:name w:val="23766537671749E2B1B210E5E63C9395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1">
    <w:name w:val="F0A5ECC3AE854850BCA72F67192EDCAD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">
    <w:name w:val="F97E5DB458DC4447A56F3EE6B8EBEC7C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2">
    <w:name w:val="B983460FC3D74894A2C4E3352089607F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2">
    <w:name w:val="23766537671749E2B1B210E5E63C9395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2">
    <w:name w:val="F0A5ECC3AE854850BCA72F67192EDCAD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1">
    <w:name w:val="F97E5DB458DC4447A56F3EE6B8EBEC7C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591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Jones</dc:creator>
  <cp:lastModifiedBy>Linnéa Lindgren</cp:lastModifiedBy>
  <cp:revision>2</cp:revision>
  <dcterms:created xsi:type="dcterms:W3CDTF">2018-12-05T13:17:00Z</dcterms:created>
  <dcterms:modified xsi:type="dcterms:W3CDTF">2018-12-05T13:17:00Z</dcterms:modified>
</cp:coreProperties>
</file>