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6C0" w:rsidRDefault="009776C0" w:rsidP="009776C0">
      <w:bookmarkStart w:id="0" w:name="_GoBack"/>
      <w:bookmarkEnd w:id="0"/>
    </w:p>
    <w:p w:rsidR="009776C0" w:rsidRPr="008A30B6" w:rsidRDefault="009776C0" w:rsidP="009776C0">
      <w:pPr>
        <w:pStyle w:val="Rubrik"/>
        <w:rPr>
          <w:lang w:val="en-GB"/>
        </w:rPr>
      </w:pPr>
      <w:r>
        <w:rPr>
          <w:lang w:val="en-GB"/>
        </w:rPr>
        <w:t xml:space="preserve">Yearly Report </w:t>
      </w:r>
    </w:p>
    <w:p w:rsidR="00C02485" w:rsidRPr="005059FD" w:rsidRDefault="00C02485" w:rsidP="00C02485">
      <w:pPr>
        <w:pStyle w:val="Brdtext"/>
        <w:rPr>
          <w:lang w:val="en-US"/>
        </w:rPr>
      </w:pPr>
      <w:r w:rsidRPr="005059FD">
        <w:rPr>
          <w:lang w:val="en-US"/>
        </w:rPr>
        <w:t>Submitted by:</w:t>
      </w:r>
      <w:r w:rsidRPr="005059FD">
        <w:rPr>
          <w:lang w:val="en-US"/>
        </w:rPr>
        <w:tab/>
      </w:r>
      <w:r w:rsidRPr="005059FD">
        <w:rPr>
          <w:lang w:val="en-US"/>
        </w:rPr>
        <w:tab/>
      </w:r>
      <w:sdt>
        <w:sdtPr>
          <w:id w:val="394937758"/>
          <w:placeholder>
            <w:docPart w:val="B983460FC3D74894A2C4E3352089607F"/>
          </w:placeholder>
          <w:showingPlcHdr/>
        </w:sdtPr>
        <w:sdtEndPr/>
        <w:sdtContent>
          <w:r w:rsidR="005059FD" w:rsidRPr="005059FD">
            <w:rPr>
              <w:rStyle w:val="Platshllartext"/>
              <w:lang w:val="en-US"/>
            </w:rPr>
            <w:t>Enter your name</w:t>
          </w:r>
        </w:sdtContent>
      </w:sdt>
    </w:p>
    <w:p w:rsidR="00C02485" w:rsidRPr="005059FD" w:rsidRDefault="009776C0" w:rsidP="00C02485">
      <w:pPr>
        <w:pStyle w:val="Brdtext"/>
        <w:rPr>
          <w:lang w:val="en-US"/>
        </w:rPr>
      </w:pPr>
      <w:r>
        <w:rPr>
          <w:lang w:val="en-US"/>
        </w:rPr>
        <w:t xml:space="preserve">Alumni Network: </w:t>
      </w:r>
      <w:r w:rsidR="00C02485" w:rsidRPr="005059FD">
        <w:rPr>
          <w:lang w:val="en-US"/>
        </w:rPr>
        <w:tab/>
      </w:r>
      <w:sdt>
        <w:sdtPr>
          <w:id w:val="-110446153"/>
          <w:placeholder>
            <w:docPart w:val="23766537671749E2B1B210E5E63C9395"/>
          </w:placeholder>
        </w:sdtPr>
        <w:sdtEndPr/>
        <w:sdtContent>
          <w:r w:rsidRPr="00FD0235">
            <w:rPr>
              <w:lang w:val="en-US"/>
            </w:rPr>
            <w:t xml:space="preserve">Enter name of your network </w:t>
          </w:r>
        </w:sdtContent>
      </w:sdt>
    </w:p>
    <w:p w:rsidR="00C02485" w:rsidRPr="005059FD" w:rsidRDefault="00C02485" w:rsidP="00C02485">
      <w:pPr>
        <w:pStyle w:val="Brdtext"/>
        <w:rPr>
          <w:lang w:val="en-US"/>
        </w:rPr>
      </w:pPr>
      <w:r w:rsidRPr="005059FD">
        <w:rPr>
          <w:lang w:val="en-US"/>
        </w:rPr>
        <w:t>Date:</w:t>
      </w:r>
      <w:r w:rsidRPr="005059FD">
        <w:rPr>
          <w:lang w:val="en-US"/>
        </w:rPr>
        <w:tab/>
      </w:r>
      <w:r w:rsidRPr="005059FD">
        <w:rPr>
          <w:lang w:val="en-US"/>
        </w:rPr>
        <w:tab/>
      </w:r>
      <w:sdt>
        <w:sdtPr>
          <w:id w:val="1257719077"/>
          <w:placeholder>
            <w:docPart w:val="F0A5ECC3AE854850BCA72F67192EDCA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059FD" w:rsidRPr="005059FD">
            <w:rPr>
              <w:rStyle w:val="Platshllartext"/>
              <w:lang w:val="en-US"/>
            </w:rPr>
            <w:t>Click here to enter a date.</w:t>
          </w:r>
        </w:sdtContent>
      </w:sdt>
    </w:p>
    <w:p w:rsidR="00C02485" w:rsidRPr="005059FD" w:rsidRDefault="00C02485" w:rsidP="00C02485">
      <w:pPr>
        <w:pStyle w:val="Brdtext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344"/>
      </w:tblGrid>
      <w:tr w:rsidR="0035680C" w:rsidRPr="00C0732C" w:rsidTr="0035680C">
        <w:tc>
          <w:tcPr>
            <w:tcW w:w="9344" w:type="dxa"/>
          </w:tcPr>
          <w:p w:rsidR="0035680C" w:rsidRPr="003D0F6B" w:rsidRDefault="0035680C" w:rsidP="00DF5075">
            <w:pPr>
              <w:pStyle w:val="Brdtext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Please list/describe activities and/o</w:t>
            </w:r>
            <w:r w:rsidR="009776C0"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r </w:t>
            </w:r>
            <w:r w:rsidR="00712924"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initiatives undertaken in 201</w:t>
            </w:r>
            <w:r w:rsidR="00C111F4"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9</w:t>
            </w:r>
          </w:p>
          <w:p w:rsidR="00DF5075" w:rsidRPr="00DF5075" w:rsidRDefault="00DF5075" w:rsidP="00DF5075">
            <w:pPr>
              <w:pStyle w:val="Brdtext"/>
              <w:spacing w:after="0" w:line="240" w:lineRule="auto"/>
              <w:ind w:left="72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35680C" w:rsidRPr="00C0732C" w:rsidTr="0035680C">
        <w:tc>
          <w:tcPr>
            <w:tcW w:w="9344" w:type="dxa"/>
          </w:tcPr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Pr="00FD023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9776C0" w:rsidRPr="00FD0235" w:rsidRDefault="009776C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FD0235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35680C" w:rsidRPr="00FD0235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35680C" w:rsidRPr="00394380" w:rsidTr="0035680C">
        <w:tc>
          <w:tcPr>
            <w:tcW w:w="9344" w:type="dxa"/>
          </w:tcPr>
          <w:p w:rsidR="00837590" w:rsidRPr="003D0F6B" w:rsidRDefault="00B510F3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2.</w:t>
            </w:r>
            <w:r w:rsidR="00837590"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Review of 2019</w:t>
            </w:r>
          </w:p>
          <w:p w:rsidR="00394380" w:rsidRPr="0039438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</w:pP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What worked well? What could be improved? Challenges/opportunities/best practices? How can </w:t>
            </w:r>
            <w:proofErr w:type="gramStart"/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SI  support</w:t>
            </w:r>
            <w:proofErr w:type="gramEnd"/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yo</w:t>
            </w:r>
            <w:r w:rsidR="003D0F6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ur continuing work</w:t>
            </w: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? Please </w:t>
            </w:r>
            <w:r w:rsidR="003D0F6B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also </w:t>
            </w: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give us any feedback you have.</w:t>
            </w:r>
          </w:p>
        </w:tc>
      </w:tr>
      <w:tr w:rsidR="0035680C" w:rsidRPr="00394380" w:rsidTr="0035680C">
        <w:tc>
          <w:tcPr>
            <w:tcW w:w="9344" w:type="dxa"/>
          </w:tcPr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16F55" w:rsidRDefault="00B16F55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5059FD" w:rsidRPr="005059FD" w:rsidRDefault="005059FD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166DB1" w:rsidRPr="005059FD" w:rsidRDefault="00166DB1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05651A" w:rsidRPr="005059FD" w:rsidRDefault="0005651A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35680C" w:rsidRPr="00C0732C" w:rsidTr="0035680C">
        <w:tc>
          <w:tcPr>
            <w:tcW w:w="9344" w:type="dxa"/>
          </w:tcPr>
          <w:p w:rsidR="00837590" w:rsidRPr="003D0F6B" w:rsidRDefault="009776C0" w:rsidP="00837590">
            <w:pPr>
              <w:autoSpaceDE w:val="0"/>
              <w:autoSpaceDN w:val="0"/>
              <w:spacing w:before="40" w:after="40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i/>
                <w:sz w:val="22"/>
                <w:szCs w:val="22"/>
                <w:lang w:val="en-US"/>
              </w:rPr>
              <w:t xml:space="preserve"> </w:t>
            </w:r>
            <w:r w:rsidR="00837590"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3. Review of the board work 2019 </w:t>
            </w:r>
          </w:p>
          <w:p w:rsidR="00B510F3" w:rsidRPr="00837590" w:rsidRDefault="00837590" w:rsidP="00837590">
            <w:pPr>
              <w:autoSpaceDE w:val="0"/>
              <w:autoSpaceDN w:val="0"/>
              <w:spacing w:before="40" w:after="40"/>
              <w:rPr>
                <w:rFonts w:ascii="Times New Roman" w:hAnsi="Times New Roman" w:cs="Times New Roman"/>
                <w:lang w:val="en-US"/>
              </w:rPr>
            </w:pP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Please comment on how the board ha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s</w:t>
            </w: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been working throughout the year: how do you communicate (communication platforms) and how many meetings have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you </w:t>
            </w: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arranged, etc.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?</w:t>
            </w:r>
            <w:r w:rsidRPr="00837590">
              <w:rPr>
                <w:rFonts w:ascii="Times New Roman" w:hAnsi="Times New Roman" w:cs="Times New Roman"/>
                <w:color w:val="000000"/>
                <w:sz w:val="22"/>
                <w:szCs w:val="22"/>
                <w:lang w:val="en-US"/>
              </w:rPr>
              <w:t xml:space="preserve"> </w:t>
            </w: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What worked well? What could be improved? Challenges/opportunities/best practices?</w:t>
            </w:r>
            <w:r w:rsidRPr="00837590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</w:p>
        </w:tc>
      </w:tr>
      <w:tr w:rsidR="0035680C" w:rsidRPr="00C0732C" w:rsidTr="0035680C">
        <w:tc>
          <w:tcPr>
            <w:tcW w:w="9344" w:type="dxa"/>
          </w:tcPr>
          <w:p w:rsidR="0035680C" w:rsidRPr="005059FD" w:rsidRDefault="0035680C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437F97">
            <w:pPr>
              <w:pStyle w:val="Brdtext"/>
              <w:spacing w:after="0" w:line="240" w:lineRule="auto"/>
              <w:jc w:val="both"/>
              <w:rPr>
                <w:lang w:val="en-US"/>
              </w:rPr>
            </w:pPr>
          </w:p>
          <w:p w:rsidR="00B510F3" w:rsidRPr="005059FD" w:rsidRDefault="00B510F3" w:rsidP="00437F97">
            <w:pPr>
              <w:pStyle w:val="Brdtext"/>
              <w:spacing w:after="0" w:line="240" w:lineRule="auto"/>
              <w:jc w:val="both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  <w:p w:rsidR="00B510F3" w:rsidRPr="005059FD" w:rsidRDefault="00B510F3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837590" w:rsidRPr="00394380" w:rsidTr="0035680C">
        <w:tc>
          <w:tcPr>
            <w:tcW w:w="9344" w:type="dxa"/>
          </w:tcPr>
          <w:p w:rsidR="00837590" w:rsidRPr="003D0F6B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lastRenderedPageBreak/>
              <w:t>4. What activities and/or initiatives have you planned for 2020?</w:t>
            </w:r>
          </w:p>
          <w:p w:rsidR="00837590" w:rsidRPr="00837590" w:rsidRDefault="00837590" w:rsidP="00837590">
            <w:pPr>
              <w:autoSpaceDE w:val="0"/>
              <w:autoSpaceDN w:val="0"/>
              <w:spacing w:before="40" w:after="40"/>
              <w:rPr>
                <w:i/>
                <w:sz w:val="22"/>
                <w:szCs w:val="22"/>
                <w:lang w:val="en-US"/>
              </w:rPr>
            </w:pPr>
            <w:r w:rsidRPr="006D1F8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We suggest 4-5 alumni activities evenly spread out over the year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,</w:t>
            </w:r>
            <w:r w:rsidRPr="006D1F8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i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.e. </w:t>
            </w:r>
            <w:r w:rsidRPr="006D1F8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one every quarter, of both toolkit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 </w:t>
            </w:r>
            <w:r w:rsidRPr="006D1F8E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 xml:space="preserve">and SDG-events. </w:t>
            </w:r>
            <w:r w:rsidRPr="00837590">
              <w:rPr>
                <w:rFonts w:ascii="Times New Roman" w:hAnsi="Times New Roman" w:cs="Times New Roman"/>
                <w:i/>
                <w:sz w:val="22"/>
                <w:szCs w:val="22"/>
                <w:lang w:val="en-US"/>
              </w:rPr>
              <w:t>Mark your plans below for each respective quarter.</w:t>
            </w:r>
            <w:r w:rsidRPr="00837590">
              <w:rPr>
                <w:rFonts w:ascii="Segoe UI" w:hAnsi="Segoe UI" w:cs="Segoe UI"/>
                <w:i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37590" w:rsidRPr="005059FD" w:rsidRDefault="00837590" w:rsidP="0035680C">
            <w:pPr>
              <w:pStyle w:val="Brdtext"/>
              <w:spacing w:after="0" w:line="240" w:lineRule="auto"/>
              <w:rPr>
                <w:lang w:val="en-US"/>
              </w:rPr>
            </w:pPr>
          </w:p>
        </w:tc>
      </w:tr>
      <w:tr w:rsidR="00837590" w:rsidRPr="00394380" w:rsidTr="0035680C">
        <w:tc>
          <w:tcPr>
            <w:tcW w:w="9344" w:type="dxa"/>
          </w:tcPr>
          <w:p w:rsidR="00837590" w:rsidRPr="003D0F6B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March-May:</w:t>
            </w: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732C" w:rsidRDefault="00C0732C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3D0F6B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June-August:</w:t>
            </w: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3D0F6B" w:rsidRDefault="003D0F6B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C0732C" w:rsidRDefault="00C0732C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3D0F6B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September-November:</w:t>
            </w: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3D0F6B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D0F6B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December-February 2021:</w:t>
            </w: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Pr="009776C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837590" w:rsidRDefault="00837590" w:rsidP="00837590">
            <w:pPr>
              <w:pStyle w:val="Brdtext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C02485" w:rsidRPr="005059FD" w:rsidRDefault="00C02485" w:rsidP="00C0732C">
      <w:pPr>
        <w:pStyle w:val="Brdtext"/>
        <w:rPr>
          <w:lang w:val="en-US"/>
        </w:rPr>
      </w:pPr>
    </w:p>
    <w:sectPr w:rsidR="00C02485" w:rsidRPr="005059FD" w:rsidSect="00F9125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4BF" w:rsidRDefault="00F444BF" w:rsidP="00AB37AC">
      <w:r>
        <w:separator/>
      </w:r>
    </w:p>
  </w:endnote>
  <w:endnote w:type="continuationSeparator" w:id="0">
    <w:p w:rsidR="00F444BF" w:rsidRDefault="00F444BF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712924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4BF" w:rsidRDefault="00F444BF" w:rsidP="00AB37AC">
      <w:r>
        <w:separator/>
      </w:r>
    </w:p>
  </w:footnote>
  <w:footnote w:type="continuationSeparator" w:id="0">
    <w:p w:rsidR="00F444BF" w:rsidRDefault="00F444BF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9776C0" w:rsidP="007A0DF9">
          <w:pPr>
            <w:pStyle w:val="Sidhuvud"/>
            <w:spacing w:before="60"/>
            <w:rPr>
              <w:b/>
            </w:rPr>
          </w:pPr>
          <w:r>
            <w:rPr>
              <w:b/>
              <w:noProof/>
              <w:lang w:eastAsia="sv-SE"/>
            </w:rPr>
            <w:drawing>
              <wp:inline distT="0" distB="0" distL="0" distR="0">
                <wp:extent cx="1613197" cy="1266825"/>
                <wp:effectExtent l="0" t="0" r="635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-Black-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6119" cy="126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2B96E3D"/>
    <w:multiLevelType w:val="hybridMultilevel"/>
    <w:tmpl w:val="F28A531C"/>
    <w:lvl w:ilvl="0" w:tplc="F33CE912">
      <w:start w:val="2016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05D379A"/>
    <w:multiLevelType w:val="hybridMultilevel"/>
    <w:tmpl w:val="E35A74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7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FBC"/>
    <w:rsid w:val="000347EB"/>
    <w:rsid w:val="00037A26"/>
    <w:rsid w:val="0005651A"/>
    <w:rsid w:val="000B4D37"/>
    <w:rsid w:val="000F0D78"/>
    <w:rsid w:val="001621F9"/>
    <w:rsid w:val="00166DB1"/>
    <w:rsid w:val="0018642A"/>
    <w:rsid w:val="001F3547"/>
    <w:rsid w:val="002179BC"/>
    <w:rsid w:val="002749BA"/>
    <w:rsid w:val="002A115A"/>
    <w:rsid w:val="002C75D9"/>
    <w:rsid w:val="002E47D4"/>
    <w:rsid w:val="00310604"/>
    <w:rsid w:val="00326A21"/>
    <w:rsid w:val="00335B6E"/>
    <w:rsid w:val="00354E81"/>
    <w:rsid w:val="0035680C"/>
    <w:rsid w:val="00383258"/>
    <w:rsid w:val="00394380"/>
    <w:rsid w:val="003A221F"/>
    <w:rsid w:val="003B55F6"/>
    <w:rsid w:val="003C5C7A"/>
    <w:rsid w:val="003D0F6B"/>
    <w:rsid w:val="003D5E50"/>
    <w:rsid w:val="003F0FAA"/>
    <w:rsid w:val="003F35E7"/>
    <w:rsid w:val="00437F97"/>
    <w:rsid w:val="00484AB4"/>
    <w:rsid w:val="004A3440"/>
    <w:rsid w:val="005059FD"/>
    <w:rsid w:val="00516DE4"/>
    <w:rsid w:val="00523FF5"/>
    <w:rsid w:val="00547786"/>
    <w:rsid w:val="00547E65"/>
    <w:rsid w:val="0057553D"/>
    <w:rsid w:val="00611DEC"/>
    <w:rsid w:val="006574CC"/>
    <w:rsid w:val="00692949"/>
    <w:rsid w:val="006A7494"/>
    <w:rsid w:val="006C3154"/>
    <w:rsid w:val="006D1F8E"/>
    <w:rsid w:val="00712924"/>
    <w:rsid w:val="00730430"/>
    <w:rsid w:val="007835A7"/>
    <w:rsid w:val="00792464"/>
    <w:rsid w:val="007B03F4"/>
    <w:rsid w:val="007C4FBC"/>
    <w:rsid w:val="007F3C19"/>
    <w:rsid w:val="007F67AA"/>
    <w:rsid w:val="00825507"/>
    <w:rsid w:val="00837590"/>
    <w:rsid w:val="008408F1"/>
    <w:rsid w:val="00863257"/>
    <w:rsid w:val="00873303"/>
    <w:rsid w:val="008815CA"/>
    <w:rsid w:val="008822FA"/>
    <w:rsid w:val="008D6B80"/>
    <w:rsid w:val="008E4593"/>
    <w:rsid w:val="0090121B"/>
    <w:rsid w:val="00916344"/>
    <w:rsid w:val="00922FFA"/>
    <w:rsid w:val="009361E7"/>
    <w:rsid w:val="0096544C"/>
    <w:rsid w:val="009776C0"/>
    <w:rsid w:val="00981197"/>
    <w:rsid w:val="009A3428"/>
    <w:rsid w:val="009A59C3"/>
    <w:rsid w:val="009B389C"/>
    <w:rsid w:val="009E660B"/>
    <w:rsid w:val="00A011CC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16F55"/>
    <w:rsid w:val="00B411DA"/>
    <w:rsid w:val="00B510F3"/>
    <w:rsid w:val="00B5121A"/>
    <w:rsid w:val="00B90528"/>
    <w:rsid w:val="00BC64D7"/>
    <w:rsid w:val="00BD10EE"/>
    <w:rsid w:val="00C02485"/>
    <w:rsid w:val="00C06690"/>
    <w:rsid w:val="00C0732C"/>
    <w:rsid w:val="00C111F4"/>
    <w:rsid w:val="00C224A7"/>
    <w:rsid w:val="00C46B7C"/>
    <w:rsid w:val="00C65034"/>
    <w:rsid w:val="00C87FA2"/>
    <w:rsid w:val="00D2245B"/>
    <w:rsid w:val="00D7385C"/>
    <w:rsid w:val="00DB05E9"/>
    <w:rsid w:val="00DB7714"/>
    <w:rsid w:val="00DF5075"/>
    <w:rsid w:val="00E179F1"/>
    <w:rsid w:val="00E21A00"/>
    <w:rsid w:val="00E60ECD"/>
    <w:rsid w:val="00E61ED9"/>
    <w:rsid w:val="00EB07F4"/>
    <w:rsid w:val="00EB1D22"/>
    <w:rsid w:val="00EF1D64"/>
    <w:rsid w:val="00F03581"/>
    <w:rsid w:val="00F444BF"/>
    <w:rsid w:val="00F57388"/>
    <w:rsid w:val="00F91257"/>
    <w:rsid w:val="00F94E56"/>
    <w:rsid w:val="00FA2711"/>
    <w:rsid w:val="00FC5FBC"/>
    <w:rsid w:val="00FD0235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8FA8852"/>
  <w15:docId w15:val="{63EB45A6-4F56-4B34-832C-A967DF21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3" w:qFormat="1"/>
    <w:lsdException w:name="heading 2" w:uiPriority="3" w:qFormat="1"/>
    <w:lsdException w:name="heading 3" w:uiPriority="3" w:unhideWhenUsed="1" w:qFormat="1"/>
    <w:lsdException w:name="heading 4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0"/>
    <w:qFormat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0"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C02485"/>
    <w:rPr>
      <w:color w:val="808080"/>
    </w:rPr>
  </w:style>
  <w:style w:type="character" w:customStyle="1" w:styleId="apple-converted-space">
    <w:name w:val="apple-converted-space"/>
    <w:basedOn w:val="Standardstycketeckensnitt"/>
    <w:rsid w:val="009B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2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983460FC3D74894A2C4E33520896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82613-464C-458B-BF0A-EF06E106F431}"/>
      </w:docPartPr>
      <w:docPartBody>
        <w:p w:rsidR="00890290" w:rsidRDefault="004978CF" w:rsidP="004978CF">
          <w:pPr>
            <w:pStyle w:val="B983460FC3D74894A2C4E3352089607F2"/>
          </w:pPr>
          <w:r>
            <w:rPr>
              <w:rStyle w:val="Platshllartext"/>
            </w:rPr>
            <w:t>Enter your name</w:t>
          </w:r>
        </w:p>
      </w:docPartBody>
    </w:docPart>
    <w:docPart>
      <w:docPartPr>
        <w:name w:val="23766537671749E2B1B210E5E63C9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1A9E0-F770-4D42-9A5E-EE1E548214CF}"/>
      </w:docPartPr>
      <w:docPartBody>
        <w:p w:rsidR="00890290" w:rsidRDefault="004978CF" w:rsidP="004978CF">
          <w:pPr>
            <w:pStyle w:val="23766537671749E2B1B210E5E63C93952"/>
          </w:pPr>
          <w:r>
            <w:rPr>
              <w:rStyle w:val="Platshllartext"/>
            </w:rPr>
            <w:t>Enter name of Chapter/group/country/region</w:t>
          </w:r>
        </w:p>
      </w:docPartBody>
    </w:docPart>
    <w:docPart>
      <w:docPartPr>
        <w:name w:val="F0A5ECC3AE854850BCA72F67192ED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CDF2-E219-40C7-80DF-60DAA29D3FD6}"/>
      </w:docPartPr>
      <w:docPartBody>
        <w:p w:rsidR="00890290" w:rsidRDefault="004978CF" w:rsidP="004978CF">
          <w:pPr>
            <w:pStyle w:val="F0A5ECC3AE854850BCA72F67192EDCAD2"/>
          </w:pPr>
          <w:r w:rsidRPr="00555CA3">
            <w:rPr>
              <w:rStyle w:val="Platshlla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78CF"/>
    <w:rsid w:val="004978CF"/>
    <w:rsid w:val="00890290"/>
    <w:rsid w:val="00B4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978CF"/>
    <w:rPr>
      <w:color w:val="808080"/>
    </w:rPr>
  </w:style>
  <w:style w:type="paragraph" w:customStyle="1" w:styleId="B983460FC3D74894A2C4E3352089607F">
    <w:name w:val="B983460FC3D74894A2C4E3352089607F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">
    <w:name w:val="23766537671749E2B1B210E5E63C9395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">
    <w:name w:val="F0A5ECC3AE854850BCA72F67192EDCAD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1">
    <w:name w:val="B983460FC3D74894A2C4E3352089607F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1">
    <w:name w:val="23766537671749E2B1B210E5E63C9395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1">
    <w:name w:val="F0A5ECC3AE854850BCA72F67192EDCAD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">
    <w:name w:val="F97E5DB458DC4447A56F3EE6B8EBEC7C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B983460FC3D74894A2C4E3352089607F2">
    <w:name w:val="B983460FC3D74894A2C4E3352089607F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23766537671749E2B1B210E5E63C93952">
    <w:name w:val="23766537671749E2B1B210E5E63C9395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0A5ECC3AE854850BCA72F67192EDCAD2">
    <w:name w:val="F0A5ECC3AE854850BCA72F67192EDCAD2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  <w:style w:type="paragraph" w:customStyle="1" w:styleId="F97E5DB458DC4447A56F3EE6B8EBEC7C1">
    <w:name w:val="F97E5DB458DC4447A56F3EE6B8EBEC7C1"/>
    <w:rsid w:val="004978CF"/>
    <w:pPr>
      <w:spacing w:after="240" w:line="260" w:lineRule="atLeast"/>
    </w:pPr>
    <w:rPr>
      <w:rFonts w:eastAsiaTheme="minorHAnsi"/>
      <w:sz w:val="20"/>
      <w:szCs w:val="20"/>
      <w:lang w:val="sv-S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177</Words>
  <Characters>939</Characters>
  <Application>Microsoft Office Word</Application>
  <DocSecurity>0</DocSecurity>
  <Lines>7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Kungliga Tekniska Högskolan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Jones</dc:creator>
  <cp:lastModifiedBy>Amanda Nilsson Bognár</cp:lastModifiedBy>
  <cp:revision>8</cp:revision>
  <dcterms:created xsi:type="dcterms:W3CDTF">2018-12-05T13:17:00Z</dcterms:created>
  <dcterms:modified xsi:type="dcterms:W3CDTF">2019-11-07T13:12:00Z</dcterms:modified>
</cp:coreProperties>
</file>